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hAnsi="黑体" w:eastAsia="黑体"/>
          <w:sz w:val="44"/>
          <w:szCs w:val="44"/>
          <w:lang w:eastAsia="zh-CN"/>
        </w:rPr>
      </w:pPr>
      <w:r>
        <w:rPr>
          <w:rFonts w:hint="eastAsia" w:ascii="黑体" w:hAnsi="黑体" w:eastAsia="黑体"/>
          <w:sz w:val="44"/>
          <w:szCs w:val="44"/>
          <w:lang w:eastAsia="zh-CN"/>
        </w:rPr>
        <w:t>瀍河回族区教育体育局</w:t>
      </w:r>
    </w:p>
    <w:p>
      <w:pPr>
        <w:jc w:val="center"/>
        <w:rPr>
          <w:rFonts w:ascii="黑体" w:hAnsi="黑体" w:eastAsia="黑体"/>
          <w:sz w:val="44"/>
          <w:szCs w:val="44"/>
        </w:rPr>
      </w:pPr>
      <w:r>
        <w:rPr>
          <w:rFonts w:hint="eastAsia" w:ascii="黑体" w:hAnsi="黑体" w:eastAsia="黑体"/>
          <w:sz w:val="44"/>
          <w:szCs w:val="44"/>
        </w:rPr>
        <w:t>201</w:t>
      </w:r>
      <w:r>
        <w:rPr>
          <w:rFonts w:hint="eastAsia" w:ascii="黑体" w:hAnsi="黑体" w:eastAsia="黑体"/>
          <w:sz w:val="44"/>
          <w:szCs w:val="44"/>
          <w:lang w:val="en-US" w:eastAsia="zh-CN"/>
        </w:rPr>
        <w:t>9</w:t>
      </w:r>
      <w:r>
        <w:rPr>
          <w:rFonts w:hint="eastAsia" w:ascii="黑体" w:hAnsi="黑体" w:eastAsia="黑体"/>
          <w:sz w:val="44"/>
          <w:szCs w:val="44"/>
        </w:rPr>
        <w:t>年</w:t>
      </w:r>
      <w:r>
        <w:rPr>
          <w:rFonts w:hint="eastAsia" w:ascii="黑体" w:hAnsi="黑体" w:eastAsia="黑体"/>
          <w:sz w:val="44"/>
          <w:szCs w:val="44"/>
          <w:lang w:eastAsia="zh-CN"/>
        </w:rPr>
        <w:t>校园文化建设</w:t>
      </w:r>
      <w:r>
        <w:rPr>
          <w:rFonts w:hint="eastAsia" w:ascii="黑体" w:hAnsi="黑体" w:eastAsia="黑体"/>
          <w:sz w:val="44"/>
          <w:szCs w:val="44"/>
          <w:lang w:val="en-US" w:eastAsia="zh-CN"/>
        </w:rPr>
        <w:t>资金</w:t>
      </w:r>
      <w:r>
        <w:rPr>
          <w:rFonts w:ascii="黑体" w:hAnsi="黑体" w:eastAsia="黑体"/>
          <w:sz w:val="44"/>
          <w:szCs w:val="44"/>
        </w:rPr>
        <w:t>项目</w:t>
      </w:r>
    </w:p>
    <w:p>
      <w:pPr>
        <w:jc w:val="center"/>
        <w:rPr>
          <w:rFonts w:ascii="黑体" w:hAnsi="黑体" w:eastAsia="黑体"/>
          <w:sz w:val="44"/>
          <w:szCs w:val="44"/>
        </w:rPr>
      </w:pPr>
      <w:r>
        <w:rPr>
          <w:rFonts w:hint="eastAsia" w:ascii="黑体" w:hAnsi="黑体" w:eastAsia="黑体"/>
          <w:sz w:val="44"/>
          <w:szCs w:val="44"/>
        </w:rPr>
        <w:t>绩效自评报告</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rPr>
      </w:pPr>
      <w:r>
        <w:rPr>
          <w:rFonts w:hint="eastAsia" w:ascii="仿宋_GB2312" w:hAnsi="宋体" w:eastAsia="仿宋_GB2312" w:cs="华文仿宋"/>
          <w:color w:val="000000"/>
          <w:sz w:val="32"/>
          <w:szCs w:val="32"/>
        </w:rPr>
        <w:t>按照洛阳市人民政府《关于推进我市预算绩效管理的实施意见》的通知</w:t>
      </w:r>
      <w:r>
        <w:rPr>
          <w:rFonts w:hint="eastAsia" w:ascii="仿宋_GB2312" w:hAnsi="宋体" w:eastAsia="仿宋_GB2312" w:cs="华文仿宋"/>
          <w:color w:val="000000"/>
          <w:sz w:val="32"/>
          <w:szCs w:val="32"/>
          <w:lang w:eastAsia="zh-CN"/>
        </w:rPr>
        <w:t>和</w:t>
      </w:r>
      <w:r>
        <w:rPr>
          <w:rFonts w:hint="eastAsia" w:ascii="仿宋_GB2312" w:hAnsi="宋体" w:eastAsia="仿宋_GB2312" w:cs="华文仿宋"/>
          <w:color w:val="000000"/>
          <w:sz w:val="32"/>
          <w:szCs w:val="32"/>
        </w:rPr>
        <w:t>《洛阳市瀍河回族区预算绩效管理工作规程》</w:t>
      </w:r>
      <w:r>
        <w:rPr>
          <w:rFonts w:hint="eastAsia" w:ascii="仿宋_GB2312" w:hAnsi="宋体" w:eastAsia="仿宋_GB2312" w:cs="华文仿宋"/>
          <w:color w:val="000000"/>
          <w:sz w:val="32"/>
          <w:szCs w:val="32"/>
          <w:lang w:eastAsia="zh-CN"/>
        </w:rPr>
        <w:t>的</w:t>
      </w:r>
      <w:r>
        <w:rPr>
          <w:rFonts w:hint="eastAsia" w:ascii="仿宋_GB2312" w:hAnsi="宋体" w:eastAsia="仿宋_GB2312" w:cs="华文仿宋"/>
          <w:color w:val="000000"/>
          <w:sz w:val="32"/>
          <w:szCs w:val="32"/>
        </w:rPr>
        <w:t>要求，对照我单位申请预算时的绩效目标，我们开展了自我评价，现将有关自评情况报告如下：</w:t>
      </w:r>
    </w:p>
    <w:p>
      <w:pPr>
        <w:widowControl/>
        <w:numPr>
          <w:numId w:val="0"/>
        </w:numPr>
        <w:ind w:firstLine="643" w:firstLineChars="200"/>
        <w:rPr>
          <w:rFonts w:hint="eastAsia" w:ascii="黑体" w:hAnsi="宋体" w:eastAsia="黑体"/>
          <w:b/>
          <w:kern w:val="0"/>
          <w:sz w:val="32"/>
          <w:szCs w:val="32"/>
        </w:rPr>
      </w:pPr>
      <w:r>
        <w:rPr>
          <w:rFonts w:hint="eastAsia" w:ascii="黑体" w:hAnsi="宋体" w:eastAsia="黑体"/>
          <w:b/>
          <w:kern w:val="0"/>
          <w:sz w:val="32"/>
          <w:szCs w:val="32"/>
        </w:rPr>
        <w:t>一、项目概述</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rPr>
      </w:pPr>
      <w:r>
        <w:rPr>
          <w:rFonts w:hint="eastAsia" w:ascii="仿宋_GB2312" w:hAnsi="宋体" w:eastAsia="仿宋_GB2312" w:cs="华文仿宋"/>
          <w:color w:val="000000"/>
          <w:sz w:val="32"/>
          <w:szCs w:val="32"/>
        </w:rPr>
        <w:t>校园文化建设是学校综合办学水平的重要体现，更是培养适应时代要求高素质人才的内在需要。</w:t>
      </w:r>
      <w:r>
        <w:rPr>
          <w:rFonts w:hint="eastAsia" w:ascii="仿宋_GB2312" w:hAnsi="宋体" w:eastAsia="仿宋_GB2312" w:cs="华文仿宋"/>
          <w:color w:val="000000"/>
          <w:sz w:val="32"/>
          <w:szCs w:val="32"/>
          <w:lang w:val="en-US" w:eastAsia="zh-CN"/>
        </w:rPr>
        <w:t>2019年</w:t>
      </w:r>
      <w:r>
        <w:rPr>
          <w:rFonts w:hint="eastAsia" w:ascii="仿宋_GB2312" w:hAnsi="宋体" w:eastAsia="仿宋_GB2312" w:cs="华文仿宋"/>
          <w:color w:val="000000"/>
          <w:sz w:val="32"/>
          <w:szCs w:val="32"/>
        </w:rPr>
        <w:t>我区区政府投入</w:t>
      </w:r>
      <w:r>
        <w:rPr>
          <w:rFonts w:hint="eastAsia" w:ascii="仿宋_GB2312" w:hAnsi="宋体" w:eastAsia="仿宋_GB2312" w:cs="华文仿宋"/>
          <w:color w:val="000000"/>
          <w:sz w:val="32"/>
          <w:szCs w:val="32"/>
          <w:lang w:eastAsia="zh-CN"/>
        </w:rPr>
        <w:t>校园文化改造提升专项</w:t>
      </w:r>
      <w:r>
        <w:rPr>
          <w:rFonts w:hint="eastAsia" w:ascii="仿宋_GB2312" w:hAnsi="宋体" w:eastAsia="仿宋_GB2312" w:cs="华文仿宋"/>
          <w:color w:val="000000"/>
          <w:sz w:val="32"/>
          <w:szCs w:val="32"/>
        </w:rPr>
        <w:t>资金</w:t>
      </w:r>
      <w:r>
        <w:rPr>
          <w:rFonts w:hint="eastAsia" w:ascii="仿宋_GB2312" w:hAnsi="宋体" w:eastAsia="仿宋_GB2312" w:cs="华文仿宋"/>
          <w:color w:val="000000"/>
          <w:sz w:val="32"/>
          <w:szCs w:val="32"/>
          <w:lang w:val="en-US" w:eastAsia="zh-CN"/>
        </w:rPr>
        <w:t>200万</w:t>
      </w:r>
      <w:r>
        <w:rPr>
          <w:rFonts w:hint="eastAsia" w:ascii="仿宋_GB2312" w:hAnsi="宋体" w:eastAsia="仿宋_GB2312" w:cs="华文仿宋"/>
          <w:color w:val="000000"/>
          <w:sz w:val="32"/>
          <w:szCs w:val="32"/>
        </w:rPr>
        <w:t>，</w:t>
      </w:r>
      <w:r>
        <w:rPr>
          <w:rFonts w:hint="eastAsia" w:ascii="仿宋_GB2312" w:hAnsi="宋体" w:eastAsia="仿宋_GB2312" w:cs="华文仿宋"/>
          <w:color w:val="000000"/>
          <w:sz w:val="32"/>
          <w:szCs w:val="32"/>
          <w:lang w:eastAsia="zh-CN"/>
        </w:rPr>
        <w:t>用于</w:t>
      </w:r>
      <w:r>
        <w:rPr>
          <w:rFonts w:hint="eastAsia" w:ascii="仿宋_GB2312" w:hAnsi="宋体" w:eastAsia="仿宋_GB2312" w:cs="华文仿宋"/>
          <w:color w:val="000000"/>
          <w:sz w:val="32"/>
          <w:szCs w:val="32"/>
        </w:rPr>
        <w:t>优化育人环境，提升我区</w:t>
      </w:r>
      <w:r>
        <w:rPr>
          <w:rFonts w:hint="eastAsia" w:ascii="仿宋_GB2312" w:hAnsi="宋体" w:cs="华文仿宋"/>
          <w:color w:val="000000"/>
          <w:sz w:val="32"/>
          <w:szCs w:val="32"/>
          <w:lang w:eastAsia="zh-CN"/>
        </w:rPr>
        <w:t>小学</w:t>
      </w:r>
      <w:r>
        <w:rPr>
          <w:rFonts w:hint="eastAsia" w:ascii="仿宋_GB2312" w:hAnsi="宋体" w:eastAsia="仿宋_GB2312" w:cs="华文仿宋"/>
          <w:color w:val="000000"/>
          <w:sz w:val="32"/>
          <w:szCs w:val="32"/>
        </w:rPr>
        <w:t>校园文化整体水平</w:t>
      </w:r>
      <w:r>
        <w:rPr>
          <w:rFonts w:hint="eastAsia" w:ascii="仿宋_GB2312" w:hAnsi="宋体" w:eastAsia="仿宋_GB2312" w:cs="华文仿宋"/>
          <w:color w:val="000000"/>
          <w:sz w:val="32"/>
          <w:szCs w:val="32"/>
          <w:lang w:eastAsia="zh-CN"/>
        </w:rPr>
        <w:t>。</w:t>
      </w:r>
    </w:p>
    <w:p>
      <w:pPr>
        <w:widowControl/>
        <w:numPr>
          <w:ilvl w:val="0"/>
          <w:numId w:val="1"/>
        </w:numPr>
        <w:ind w:firstLine="643"/>
        <w:rPr>
          <w:rFonts w:hint="eastAsia" w:ascii="黑体" w:hAnsi="宋体" w:eastAsia="黑体"/>
          <w:b/>
          <w:kern w:val="0"/>
          <w:sz w:val="32"/>
          <w:szCs w:val="32"/>
        </w:rPr>
      </w:pPr>
      <w:r>
        <w:rPr>
          <w:rFonts w:hint="eastAsia" w:ascii="黑体" w:hAnsi="宋体" w:eastAsia="黑体"/>
          <w:b/>
          <w:kern w:val="0"/>
          <w:sz w:val="32"/>
          <w:szCs w:val="32"/>
        </w:rPr>
        <w:t>项目绩效目标</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rPr>
      </w:pPr>
      <w:r>
        <w:rPr>
          <w:rFonts w:hint="eastAsia" w:ascii="仿宋_GB2312" w:hAnsi="宋体" w:eastAsia="仿宋_GB2312" w:cs="华文仿宋"/>
          <w:color w:val="000000"/>
          <w:sz w:val="32"/>
          <w:szCs w:val="32"/>
          <w:lang w:eastAsia="zh-CN"/>
        </w:rPr>
        <w:t>区教体局</w:t>
      </w:r>
      <w:r>
        <w:rPr>
          <w:rFonts w:hint="eastAsia" w:ascii="仿宋_GB2312" w:hAnsi="宋体" w:eastAsia="仿宋_GB2312" w:cs="华文仿宋"/>
          <w:color w:val="000000"/>
          <w:sz w:val="32"/>
          <w:szCs w:val="32"/>
        </w:rPr>
        <w:t>结合学校工作实际,大力</w:t>
      </w:r>
      <w:r>
        <w:rPr>
          <w:rFonts w:hint="eastAsia" w:ascii="仿宋_GB2312" w:hAnsi="宋体" w:eastAsia="仿宋_GB2312" w:cs="华文仿宋"/>
          <w:color w:val="000000"/>
          <w:sz w:val="32"/>
          <w:szCs w:val="32"/>
          <w:lang w:eastAsia="zh-CN"/>
        </w:rPr>
        <w:t>推进</w:t>
      </w:r>
      <w:r>
        <w:rPr>
          <w:rFonts w:hint="eastAsia" w:ascii="仿宋_GB2312" w:hAnsi="宋体" w:eastAsia="仿宋_GB2312" w:cs="华文仿宋"/>
          <w:color w:val="000000"/>
          <w:sz w:val="32"/>
          <w:szCs w:val="32"/>
        </w:rPr>
        <w:t>校园文化</w:t>
      </w:r>
      <w:r>
        <w:rPr>
          <w:rFonts w:hint="eastAsia" w:ascii="仿宋_GB2312" w:hAnsi="宋体" w:eastAsia="仿宋_GB2312" w:cs="华文仿宋"/>
          <w:color w:val="000000"/>
          <w:sz w:val="32"/>
          <w:szCs w:val="32"/>
          <w:lang w:eastAsia="zh-CN"/>
        </w:rPr>
        <w:t>改造提升工程</w:t>
      </w:r>
      <w:r>
        <w:rPr>
          <w:rFonts w:hint="eastAsia" w:ascii="仿宋_GB2312" w:hAnsi="宋体" w:eastAsia="仿宋_GB2312" w:cs="华文仿宋"/>
          <w:color w:val="000000"/>
          <w:sz w:val="32"/>
          <w:szCs w:val="32"/>
        </w:rPr>
        <w:t>,</w:t>
      </w:r>
      <w:r>
        <w:rPr>
          <w:rFonts w:hint="eastAsia" w:ascii="仿宋_GB2312" w:hAnsi="宋体" w:eastAsia="仿宋_GB2312" w:cs="华文仿宋"/>
          <w:color w:val="000000"/>
          <w:sz w:val="32"/>
          <w:szCs w:val="32"/>
          <w:lang w:eastAsia="zh-CN"/>
        </w:rPr>
        <w:t>辖区小学校园文化</w:t>
      </w:r>
      <w:r>
        <w:rPr>
          <w:rFonts w:hint="eastAsia" w:ascii="仿宋_GB2312" w:hAnsi="宋体" w:eastAsia="仿宋_GB2312" w:cs="华文仿宋"/>
          <w:color w:val="000000"/>
          <w:sz w:val="32"/>
          <w:szCs w:val="32"/>
        </w:rPr>
        <w:t>取得了</w:t>
      </w:r>
      <w:r>
        <w:rPr>
          <w:rFonts w:hint="eastAsia" w:ascii="仿宋_GB2312" w:hAnsi="宋体" w:eastAsia="仿宋_GB2312" w:cs="华文仿宋"/>
          <w:color w:val="000000"/>
          <w:sz w:val="32"/>
          <w:szCs w:val="32"/>
          <w:lang w:eastAsia="zh-CN"/>
        </w:rPr>
        <w:t>显著的改观</w:t>
      </w:r>
      <w:r>
        <w:rPr>
          <w:rFonts w:hint="eastAsia" w:ascii="仿宋_GB2312" w:hAnsi="宋体" w:eastAsia="仿宋_GB2312" w:cs="华文仿宋"/>
          <w:color w:val="000000"/>
          <w:sz w:val="32"/>
          <w:szCs w:val="32"/>
        </w:rPr>
        <w:t>。</w:t>
      </w:r>
    </w:p>
    <w:p>
      <w:pPr>
        <w:pStyle w:val="6"/>
        <w:widowControl/>
        <w:tabs>
          <w:tab w:val="left" w:pos="673"/>
        </w:tabs>
        <w:spacing w:line="600" w:lineRule="exact"/>
        <w:ind w:left="0" w:leftChars="0" w:firstLine="0" w:firstLineChars="0"/>
        <w:rPr>
          <w:rFonts w:hint="eastAsia" w:ascii="黑体" w:hAnsi="宋体" w:eastAsia="黑体"/>
          <w:b/>
          <w:kern w:val="0"/>
          <w:sz w:val="32"/>
          <w:szCs w:val="32"/>
        </w:rPr>
      </w:pPr>
      <w:r>
        <w:rPr>
          <w:rFonts w:hint="eastAsia" w:ascii="仿宋_GB2312" w:eastAsia="仿宋_GB2312" w:cs="仿宋_GB2312"/>
          <w:color w:val="333333"/>
          <w:kern w:val="0"/>
          <w:sz w:val="32"/>
          <w:szCs w:val="32"/>
        </w:rPr>
        <w:t>（一）项目主要内容</w:t>
      </w:r>
    </w:p>
    <w:p>
      <w:pPr>
        <w:widowControl w:val="0"/>
        <w:numPr>
          <w:ilvl w:val="0"/>
          <w:numId w:val="2"/>
        </w:numPr>
        <w:wordWrap/>
        <w:adjustRightInd/>
        <w:snapToGrid/>
        <w:ind w:left="0" w:leftChars="0" w:firstLine="640" w:firstLineChars="200"/>
        <w:jc w:val="left"/>
        <w:textAlignment w:val="auto"/>
        <w:rPr>
          <w:rFonts w:hint="eastAsia" w:ascii="仿宋_GB2312" w:hAnsi="宋体" w:eastAsia="仿宋_GB2312" w:cs="华文仿宋"/>
          <w:color w:val="000000"/>
          <w:kern w:val="2"/>
          <w:sz w:val="32"/>
          <w:szCs w:val="32"/>
          <w:lang w:val="en-US" w:eastAsia="zh-CN" w:bidi="ar-SA"/>
        </w:rPr>
      </w:pPr>
      <w:r>
        <w:rPr>
          <w:rFonts w:hint="eastAsia" w:ascii="仿宋_GB2312" w:hAnsi="宋体" w:eastAsia="仿宋_GB2312" w:cs="华文仿宋"/>
          <w:color w:val="000000"/>
          <w:kern w:val="2"/>
          <w:sz w:val="32"/>
          <w:szCs w:val="32"/>
          <w:lang w:val="en-US" w:eastAsia="zh-CN" w:bidi="ar-SA"/>
        </w:rPr>
        <w:t>北窑回民小学：（1）三楼趣味手工馆 （2）校园互动知识墙。共投入资金66986.49元。</w:t>
      </w:r>
    </w:p>
    <w:p>
      <w:pPr>
        <w:widowControl w:val="0"/>
        <w:numPr>
          <w:ilvl w:val="0"/>
          <w:numId w:val="2"/>
        </w:numPr>
        <w:wordWrap/>
        <w:adjustRightInd/>
        <w:snapToGrid/>
        <w:ind w:left="0" w:leftChars="0" w:firstLine="640" w:firstLineChars="200"/>
        <w:jc w:val="left"/>
        <w:textAlignment w:val="auto"/>
        <w:rPr>
          <w:rFonts w:hint="eastAsia" w:ascii="仿宋_GB2312" w:hAnsi="宋体" w:eastAsia="仿宋_GB2312" w:cs="华文仿宋"/>
          <w:color w:val="000000"/>
          <w:kern w:val="2"/>
          <w:sz w:val="32"/>
          <w:szCs w:val="32"/>
          <w:lang w:val="en-US" w:eastAsia="zh-CN" w:bidi="ar-SA"/>
        </w:rPr>
      </w:pPr>
      <w:r>
        <w:rPr>
          <w:rFonts w:hint="eastAsia" w:ascii="仿宋_GB2312" w:hAnsi="宋体" w:eastAsia="仿宋_GB2312" w:cs="华文仿宋"/>
          <w:color w:val="000000"/>
          <w:kern w:val="2"/>
          <w:sz w:val="32"/>
          <w:szCs w:val="32"/>
          <w:lang w:val="en-US" w:eastAsia="zh-CN" w:bidi="ar-SA"/>
        </w:rPr>
        <w:t>第三实验小学：（1）教室内书柜设计（12个班）（2）美术作品（面塑）展示柜。共投入资金57245.76元。</w:t>
      </w:r>
    </w:p>
    <w:p>
      <w:pPr>
        <w:widowControl w:val="0"/>
        <w:numPr>
          <w:ilvl w:val="0"/>
          <w:numId w:val="2"/>
        </w:numPr>
        <w:wordWrap/>
        <w:adjustRightInd/>
        <w:snapToGrid/>
        <w:ind w:left="0" w:leftChars="0" w:firstLine="640" w:firstLineChars="200"/>
        <w:jc w:val="left"/>
        <w:textAlignment w:val="auto"/>
        <w:rPr>
          <w:rFonts w:hint="eastAsia" w:ascii="仿宋_GB2312" w:hAnsi="宋体" w:eastAsia="仿宋_GB2312" w:cs="华文仿宋"/>
          <w:color w:val="000000"/>
          <w:kern w:val="2"/>
          <w:sz w:val="32"/>
          <w:szCs w:val="32"/>
          <w:lang w:val="en-US" w:eastAsia="zh-CN" w:bidi="ar-SA"/>
        </w:rPr>
      </w:pPr>
      <w:r>
        <w:rPr>
          <w:rFonts w:hint="eastAsia" w:ascii="仿宋_GB2312" w:hAnsi="宋体" w:eastAsia="仿宋_GB2312" w:cs="华文仿宋"/>
          <w:color w:val="000000"/>
          <w:kern w:val="2"/>
          <w:sz w:val="32"/>
          <w:szCs w:val="32"/>
          <w:lang w:val="en-US" w:eastAsia="zh-CN" w:bidi="ar-SA"/>
        </w:rPr>
        <w:t>北关小学：（1）校园门厅、楼梯、教学楼文化（2）防腐木花架及绿植（3）心理室、鼓室、画室等功能室提升。共投入资金229247.42元。</w:t>
      </w:r>
    </w:p>
    <w:p>
      <w:pPr>
        <w:widowControl w:val="0"/>
        <w:numPr>
          <w:ilvl w:val="0"/>
          <w:numId w:val="2"/>
        </w:numPr>
        <w:wordWrap/>
        <w:adjustRightInd/>
        <w:snapToGrid/>
        <w:ind w:left="0" w:leftChars="0" w:firstLine="640" w:firstLineChars="200"/>
        <w:jc w:val="left"/>
        <w:textAlignment w:val="auto"/>
        <w:rPr>
          <w:rFonts w:hint="eastAsia" w:ascii="仿宋_GB2312" w:hAnsi="宋体" w:eastAsia="仿宋_GB2312" w:cs="华文仿宋"/>
          <w:color w:val="000000"/>
          <w:kern w:val="2"/>
          <w:sz w:val="32"/>
          <w:szCs w:val="32"/>
          <w:lang w:val="en-US" w:eastAsia="zh-CN" w:bidi="ar-SA"/>
        </w:rPr>
      </w:pPr>
      <w:r>
        <w:rPr>
          <w:rFonts w:hint="eastAsia" w:ascii="仿宋_GB2312" w:hAnsi="宋体" w:eastAsia="仿宋_GB2312" w:cs="华文仿宋"/>
          <w:color w:val="000000"/>
          <w:kern w:val="2"/>
          <w:sz w:val="32"/>
          <w:szCs w:val="32"/>
          <w:lang w:val="en-US" w:eastAsia="zh-CN" w:bidi="ar-SA"/>
        </w:rPr>
        <w:t>新建小学：（1）门口阳光车棚 （2）功能室内部提升 （创客室、美术室展示柜；名师工作室桌椅、书柜、沙发）（3）一、二楼厕所文化提升（4）校园绿化 （5）校园文化提升（教学楼） （6）文化活动墙 （7）校园环境文化改造(8)教学楼地面维修、保养。共投入资金436570.39元。</w:t>
      </w:r>
    </w:p>
    <w:p>
      <w:pPr>
        <w:widowControl w:val="0"/>
        <w:numPr>
          <w:ilvl w:val="0"/>
          <w:numId w:val="2"/>
        </w:numPr>
        <w:wordWrap/>
        <w:adjustRightInd/>
        <w:snapToGrid/>
        <w:ind w:left="0" w:leftChars="0" w:firstLine="640" w:firstLineChars="200"/>
        <w:jc w:val="left"/>
        <w:textAlignment w:val="auto"/>
        <w:rPr>
          <w:rFonts w:hint="eastAsia" w:ascii="仿宋_GB2312" w:hAnsi="宋体" w:eastAsia="仿宋_GB2312" w:cs="华文仿宋"/>
          <w:color w:val="000000"/>
          <w:kern w:val="2"/>
          <w:sz w:val="32"/>
          <w:szCs w:val="32"/>
          <w:lang w:val="en-US" w:eastAsia="zh-CN" w:bidi="ar-SA"/>
        </w:rPr>
      </w:pPr>
      <w:r>
        <w:rPr>
          <w:rFonts w:hint="eastAsia" w:ascii="仿宋_GB2312" w:hAnsi="宋体" w:eastAsia="仿宋_GB2312" w:cs="华文仿宋"/>
          <w:color w:val="000000"/>
          <w:kern w:val="2"/>
          <w:sz w:val="32"/>
          <w:szCs w:val="32"/>
          <w:lang w:val="en-US" w:eastAsia="zh-CN" w:bidi="ar-SA"/>
        </w:rPr>
        <w:t>下园小学：（1）党员活动室荣誉展示柜地台 （2）低中高办公室吊柜（3）教学楼楼梯间画框（4）教学楼一楼展示柜 （5）教学楼二楼、三楼卫生间文化提升 （6）党员版面、毛毡展板、写真画面、花箱 （7）疏散图版面、普通话版面、风险等级版面。共投入资金69320元。</w:t>
      </w:r>
    </w:p>
    <w:p>
      <w:pPr>
        <w:widowControl w:val="0"/>
        <w:numPr>
          <w:ilvl w:val="0"/>
          <w:numId w:val="2"/>
        </w:numPr>
        <w:wordWrap/>
        <w:adjustRightInd/>
        <w:snapToGrid/>
        <w:ind w:left="0" w:leftChars="0" w:firstLine="640" w:firstLineChars="200"/>
        <w:jc w:val="left"/>
        <w:textAlignment w:val="auto"/>
        <w:rPr>
          <w:rFonts w:hint="eastAsia" w:ascii="仿宋_GB2312" w:hAnsi="宋体" w:eastAsia="仿宋_GB2312" w:cs="华文仿宋"/>
          <w:color w:val="000000"/>
          <w:kern w:val="2"/>
          <w:sz w:val="32"/>
          <w:szCs w:val="32"/>
          <w:lang w:val="en-US" w:eastAsia="zh-CN" w:bidi="ar-SA"/>
        </w:rPr>
      </w:pPr>
      <w:r>
        <w:rPr>
          <w:rFonts w:hint="eastAsia" w:ascii="仿宋_GB2312" w:hAnsi="宋体" w:eastAsia="仿宋_GB2312" w:cs="华文仿宋"/>
          <w:color w:val="000000"/>
          <w:kern w:val="2"/>
          <w:sz w:val="32"/>
          <w:szCs w:val="32"/>
          <w:lang w:val="en-US" w:eastAsia="zh-CN" w:bidi="ar-SA"/>
        </w:rPr>
        <w:t>第二实验小学：（1）三层平台创客空间(玻璃房)  （2）学校三栋楼走廊、楼梯、综合楼一楼展厅装饰装修工程，（3）校园双色草皮及教室后黑板改造工程，（4）校园功能室及花池改造。共投入资金881341.1元。</w:t>
      </w:r>
    </w:p>
    <w:p>
      <w:pPr>
        <w:widowControl w:val="0"/>
        <w:wordWrap/>
        <w:adjustRightInd/>
        <w:snapToGrid/>
        <w:ind w:firstLine="0" w:firstLineChars="0"/>
        <w:jc w:val="left"/>
        <w:textAlignment w:val="auto"/>
        <w:rPr>
          <w:rFonts w:hint="eastAsia" w:ascii="仿宋_GB2312" w:hAnsi="宋体" w:eastAsia="仿宋_GB2312" w:cs="华文仿宋"/>
          <w:color w:val="000000"/>
          <w:kern w:val="2"/>
          <w:sz w:val="32"/>
          <w:szCs w:val="32"/>
          <w:lang w:val="en-US" w:eastAsia="zh-CN" w:bidi="ar-SA"/>
        </w:rPr>
      </w:pPr>
      <w:r>
        <w:rPr>
          <w:rFonts w:hint="eastAsia" w:ascii="仿宋_GB2312" w:hAnsi="宋体" w:eastAsia="仿宋_GB2312" w:cs="华文仿宋"/>
          <w:color w:val="000000"/>
          <w:kern w:val="2"/>
          <w:sz w:val="32"/>
          <w:szCs w:val="32"/>
          <w:lang w:val="en-US" w:eastAsia="zh-CN" w:bidi="ar-SA"/>
        </w:rPr>
        <w:t>（二）项目应实现的具体绩效目标</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将各自的教育愿景目标与校园文化建设有机结合起来，充分挖掘和释放“环境育人”的作用，形成“一校一景”，形成了各自特色鲜明的“文化标识”。</w:t>
      </w:r>
    </w:p>
    <w:p>
      <w:pPr>
        <w:rPr>
          <w:rFonts w:hint="eastAsia" w:ascii="仿宋_GB2312" w:hAnsi="宋体" w:eastAsia="仿宋_GB2312" w:cs="华文仿宋"/>
          <w:color w:val="000000"/>
          <w:kern w:val="2"/>
          <w:sz w:val="32"/>
          <w:szCs w:val="32"/>
          <w:lang w:val="en-US" w:eastAsia="zh-CN" w:bidi="ar-SA"/>
        </w:rPr>
      </w:pPr>
      <w:r>
        <w:rPr>
          <w:rFonts w:hint="eastAsia" w:ascii="仿宋_GB2312" w:hAnsi="宋体" w:eastAsia="仿宋_GB2312" w:cs="华文仿宋"/>
          <w:color w:val="000000"/>
          <w:kern w:val="2"/>
          <w:sz w:val="32"/>
          <w:szCs w:val="32"/>
          <w:lang w:val="en-US" w:eastAsia="zh-CN" w:bidi="ar-SA"/>
        </w:rPr>
        <w:t>（三）项目实施进度计划</w:t>
      </w:r>
    </w:p>
    <w:p>
      <w:pPr>
        <w:ind w:firstLine="640" w:firstLineChars="200"/>
        <w:rPr>
          <w:rFonts w:hint="eastAsia" w:ascii="仿宋_GB2312" w:hAnsi="宋体" w:eastAsia="仿宋_GB2312" w:cs="华文仿宋"/>
          <w:color w:val="000000"/>
          <w:kern w:val="2"/>
          <w:sz w:val="32"/>
          <w:szCs w:val="32"/>
          <w:lang w:val="en-US" w:eastAsia="zh-CN" w:bidi="ar-SA"/>
        </w:rPr>
      </w:pPr>
      <w:r>
        <w:rPr>
          <w:rFonts w:hint="eastAsia" w:ascii="仿宋_GB2312" w:hAnsi="宋体" w:eastAsia="仿宋_GB2312" w:cs="华文仿宋"/>
          <w:color w:val="000000"/>
          <w:kern w:val="2"/>
          <w:sz w:val="32"/>
          <w:szCs w:val="32"/>
          <w:lang w:val="en-US" w:eastAsia="zh-CN" w:bidi="ar-SA"/>
        </w:rPr>
        <w:t>瀍河区教体育局校园文化改造提升建</w:t>
      </w:r>
      <w:bookmarkStart w:id="0" w:name="_GoBack"/>
      <w:bookmarkEnd w:id="0"/>
      <w:r>
        <w:rPr>
          <w:rFonts w:hint="eastAsia" w:ascii="仿宋_GB2312" w:hAnsi="宋体" w:eastAsia="仿宋_GB2312" w:cs="华文仿宋"/>
          <w:color w:val="000000"/>
          <w:kern w:val="2"/>
          <w:sz w:val="32"/>
          <w:szCs w:val="32"/>
          <w:lang w:val="en-US" w:eastAsia="zh-CN" w:bidi="ar-SA"/>
        </w:rPr>
        <w:t>设项目大致分为三个阶段：</w:t>
      </w:r>
    </w:p>
    <w:p>
      <w:pPr>
        <w:ind w:firstLine="640" w:firstLineChars="200"/>
        <w:rPr>
          <w:rFonts w:hint="eastAsia" w:ascii="仿宋_GB2312" w:hAnsi="宋体" w:eastAsia="仿宋_GB2312" w:cs="华文仿宋"/>
          <w:color w:val="000000"/>
          <w:kern w:val="2"/>
          <w:sz w:val="32"/>
          <w:szCs w:val="32"/>
          <w:lang w:val="en-US" w:eastAsia="zh-CN" w:bidi="ar-SA"/>
        </w:rPr>
      </w:pPr>
      <w:r>
        <w:rPr>
          <w:rFonts w:hint="eastAsia" w:ascii="仿宋_GB2312" w:hAnsi="宋体" w:eastAsia="仿宋_GB2312" w:cs="华文仿宋"/>
          <w:color w:val="000000"/>
          <w:kern w:val="2"/>
          <w:sz w:val="32"/>
          <w:szCs w:val="32"/>
          <w:lang w:val="en-US" w:eastAsia="zh-CN" w:bidi="ar-SA"/>
        </w:rPr>
        <w:t>第一阶段：2—3月份：召开校园文化改造提升会，对校园文化的内容和标准提出明确的要求，学校提交校园文化改造提升项目。</w:t>
      </w:r>
    </w:p>
    <w:p>
      <w:pPr>
        <w:ind w:firstLine="640" w:firstLineChars="200"/>
        <w:rPr>
          <w:rFonts w:hint="eastAsia" w:ascii="仿宋_GB2312" w:hAnsi="宋体" w:eastAsia="仿宋_GB2312" w:cs="华文仿宋"/>
          <w:color w:val="000000"/>
          <w:kern w:val="2"/>
          <w:sz w:val="32"/>
          <w:szCs w:val="32"/>
          <w:lang w:val="en-US" w:eastAsia="zh-CN" w:bidi="ar-SA"/>
        </w:rPr>
      </w:pPr>
      <w:r>
        <w:rPr>
          <w:rFonts w:hint="eastAsia" w:ascii="仿宋_GB2312" w:hAnsi="宋体" w:eastAsia="仿宋_GB2312" w:cs="华文仿宋"/>
          <w:color w:val="000000"/>
          <w:sz w:val="32"/>
          <w:szCs w:val="32"/>
          <w:lang w:val="en-US" w:eastAsia="zh-CN"/>
        </w:rPr>
        <w:t>第二阶段：4—6月份：</w:t>
      </w:r>
      <w:r>
        <w:rPr>
          <w:rFonts w:hint="eastAsia" w:ascii="仿宋_GB2312" w:hAnsi="宋体" w:eastAsia="仿宋_GB2312" w:cs="华文仿宋"/>
          <w:color w:val="000000"/>
          <w:kern w:val="2"/>
          <w:sz w:val="32"/>
          <w:szCs w:val="32"/>
          <w:lang w:val="en-US" w:eastAsia="zh-CN" w:bidi="ar-SA"/>
        </w:rPr>
        <w:t>成立校园文化提升项目小组，各校制定校园文化提升项目可行性研究报告，教体局多次召开瀍河回族区校园文化研讨会，辖区16所学校校长参加会议，项目校校长汇报展示本校校园文化设计理念及方案，参会人员对项目校的设计方案逐一进行点评,审核小组进行多次论证，并深入学校进行专题调研，提出指导性意见和合理化建议，项目学校经过多次修改，评审通过后逐项施工建设。</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第三阶段：7—9月份：各校进行项目的招标、项目施工、项目验收等工作。</w:t>
      </w:r>
    </w:p>
    <w:p>
      <w:pPr>
        <w:widowControl/>
        <w:ind w:firstLine="640"/>
        <w:rPr>
          <w:rFonts w:hint="eastAsia" w:ascii="仿宋_GB2312" w:hAnsi="宋体" w:eastAsia="仿宋_GB2312" w:cs="华文仿宋"/>
          <w:color w:val="000000"/>
          <w:sz w:val="32"/>
          <w:szCs w:val="32"/>
          <w:lang w:val="en-US" w:eastAsia="zh-CN"/>
        </w:rPr>
      </w:pPr>
      <w:r>
        <w:rPr>
          <w:rFonts w:hint="eastAsia" w:ascii="仿宋_GB2312" w:eastAsia="仿宋_GB2312" w:cs="仿宋_GB2312"/>
          <w:color w:val="333333"/>
          <w:kern w:val="0"/>
          <w:sz w:val="32"/>
          <w:szCs w:val="32"/>
        </w:rPr>
        <w:t>截止201</w:t>
      </w:r>
      <w:r>
        <w:rPr>
          <w:rFonts w:hint="eastAsia" w:ascii="仿宋_GB2312" w:eastAsia="仿宋_GB2312" w:cs="仿宋_GB2312"/>
          <w:color w:val="333333"/>
          <w:kern w:val="0"/>
          <w:sz w:val="32"/>
          <w:szCs w:val="32"/>
          <w:lang w:val="en-US" w:eastAsia="zh-CN"/>
        </w:rPr>
        <w:t>9</w:t>
      </w:r>
      <w:r>
        <w:rPr>
          <w:rFonts w:hint="eastAsia" w:ascii="仿宋_GB2312" w:eastAsia="仿宋_GB2312" w:cs="仿宋_GB2312"/>
          <w:color w:val="333333"/>
          <w:kern w:val="0"/>
          <w:sz w:val="32"/>
          <w:szCs w:val="32"/>
        </w:rPr>
        <w:t>年12月底，所涉及的全部项目施工完毕。</w:t>
      </w:r>
    </w:p>
    <w:p>
      <w:pPr>
        <w:widowControl/>
        <w:numPr>
          <w:ilvl w:val="0"/>
          <w:numId w:val="1"/>
        </w:numPr>
        <w:ind w:firstLine="643"/>
        <w:rPr>
          <w:rFonts w:hint="eastAsia" w:ascii="黑体" w:hAnsi="宋体" w:eastAsia="黑体"/>
          <w:b/>
          <w:kern w:val="0"/>
          <w:sz w:val="32"/>
          <w:szCs w:val="32"/>
        </w:rPr>
      </w:pPr>
      <w:r>
        <w:rPr>
          <w:rFonts w:hint="eastAsia" w:ascii="黑体" w:hAnsi="宋体" w:eastAsia="黑体"/>
          <w:b/>
          <w:kern w:val="0"/>
          <w:sz w:val="32"/>
          <w:szCs w:val="32"/>
        </w:rPr>
        <w:t>项目资金使用及管理情况</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区教体局结合学校工作实际,多次召开会议研究辖区各学校校园文化改造提升问题,对校园文化的内容和标准提出明确的要求。在资金使用上，严格预算控制，严格财务开支审批程序。</w:t>
      </w:r>
    </w:p>
    <w:p>
      <w:pPr>
        <w:widowControl/>
        <w:ind w:firstLine="640"/>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（一）资金计划及使用情况</w:t>
      </w:r>
    </w:p>
    <w:p>
      <w:pPr>
        <w:widowControl/>
        <w:ind w:firstLine="640"/>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1、资金计划：该</w:t>
      </w:r>
      <w:r>
        <w:rPr>
          <w:rFonts w:hint="eastAsia" w:ascii="仿宋_GB2312" w:eastAsia="仿宋_GB2312" w:cs="仿宋_GB2312"/>
          <w:color w:val="333333"/>
          <w:kern w:val="0"/>
          <w:sz w:val="32"/>
          <w:szCs w:val="32"/>
          <w:lang w:eastAsia="zh-CN"/>
        </w:rPr>
        <w:t>项目</w:t>
      </w:r>
      <w:r>
        <w:rPr>
          <w:rFonts w:hint="eastAsia" w:ascii="仿宋_GB2312" w:eastAsia="仿宋_GB2312" w:cs="仿宋_GB2312"/>
          <w:color w:val="333333"/>
          <w:kern w:val="0"/>
          <w:sz w:val="32"/>
          <w:szCs w:val="32"/>
        </w:rPr>
        <w:t>工程计划资金为200万元。</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cs="华文仿宋"/>
          <w:color w:val="000000"/>
          <w:sz w:val="32"/>
          <w:szCs w:val="32"/>
          <w:lang w:val="en-US" w:eastAsia="zh-CN"/>
        </w:rPr>
        <w:t>2</w:t>
      </w:r>
      <w:r>
        <w:rPr>
          <w:rFonts w:hint="eastAsia" w:ascii="仿宋_GB2312" w:hAnsi="宋体" w:eastAsia="仿宋_GB2312" w:cs="华文仿宋"/>
          <w:color w:val="000000"/>
          <w:sz w:val="32"/>
          <w:szCs w:val="32"/>
          <w:lang w:val="en-US" w:eastAsia="zh-CN"/>
        </w:rPr>
        <w:t>、</w:t>
      </w:r>
      <w:r>
        <w:rPr>
          <w:rFonts w:hint="eastAsia" w:ascii="仿宋_GB2312" w:hAnsi="宋体" w:cs="华文仿宋"/>
          <w:color w:val="000000"/>
          <w:sz w:val="32"/>
          <w:szCs w:val="32"/>
          <w:lang w:val="en-US" w:eastAsia="zh-CN"/>
        </w:rPr>
        <w:t>所有项目据实结算，待审计部门对竣工决算审核批复，有关单位办理固定资产移交手续后，工程款结算至审计金额的97%，质保金（一年）期满后，工程款全部结清。工程款以审计部门最终审定金额为准。整体的资金使用方面</w:t>
      </w:r>
      <w:r>
        <w:rPr>
          <w:rFonts w:hint="eastAsia" w:ascii="仿宋_GB2312" w:hAnsi="宋体" w:eastAsia="仿宋_GB2312" w:cs="华文仿宋"/>
          <w:color w:val="000000"/>
          <w:sz w:val="32"/>
          <w:szCs w:val="32"/>
          <w:lang w:val="en-US" w:eastAsia="zh-CN"/>
        </w:rPr>
        <w:t>，我们做到了专款专用，支付范围、标准、进度、依据符合规定。</w:t>
      </w:r>
    </w:p>
    <w:p>
      <w:pPr>
        <w:widowControl/>
        <w:ind w:firstLine="640"/>
        <w:rPr>
          <w:rFonts w:hint="eastAsia" w:ascii="仿宋_GB2312" w:eastAsia="仿宋_GB2312" w:cs="仿宋_GB2312"/>
          <w:color w:val="333333"/>
          <w:kern w:val="0"/>
          <w:sz w:val="32"/>
          <w:szCs w:val="32"/>
        </w:rPr>
      </w:pPr>
      <w:r>
        <w:rPr>
          <w:rFonts w:hint="eastAsia" w:ascii="仿宋_GB2312" w:eastAsia="仿宋_GB2312" w:cs="仿宋_GB2312"/>
          <w:color w:val="333333"/>
          <w:kern w:val="0"/>
          <w:sz w:val="32"/>
          <w:szCs w:val="32"/>
        </w:rPr>
        <w:t>（二）项目财务管理情况</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项目财务管理制度健全，并能严格执行；项目的实际支出符合财经法规和财务管理制度，资金使用合理；各种帐务处理及时，会计核算规范。</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（三）项目组织实施情况</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1、组织架构</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为了使该项目能够顺利实施，</w:t>
      </w:r>
      <w:r>
        <w:rPr>
          <w:rFonts w:hint="eastAsia" w:ascii="仿宋_GB2312" w:hAnsi="宋体" w:cs="华文仿宋"/>
          <w:color w:val="auto"/>
          <w:sz w:val="32"/>
          <w:szCs w:val="32"/>
          <w:lang w:val="en-US" w:eastAsia="zh-CN"/>
        </w:rPr>
        <w:t>教体局</w:t>
      </w:r>
      <w:r>
        <w:rPr>
          <w:rFonts w:hint="eastAsia" w:ascii="仿宋_GB2312" w:hAnsi="宋体" w:eastAsia="仿宋_GB2312" w:cs="华文仿宋"/>
          <w:color w:val="auto"/>
          <w:sz w:val="32"/>
          <w:szCs w:val="32"/>
          <w:lang w:val="en-US" w:eastAsia="zh-CN"/>
        </w:rPr>
        <w:t>校园文化提升项目小组</w:t>
      </w:r>
      <w:r>
        <w:rPr>
          <w:rFonts w:hint="eastAsia" w:ascii="仿宋_GB2312" w:hAnsi="宋体" w:cs="华文仿宋"/>
          <w:color w:val="auto"/>
          <w:sz w:val="32"/>
          <w:szCs w:val="32"/>
          <w:lang w:val="en-US" w:eastAsia="zh-CN"/>
        </w:rPr>
        <w:t>和学校负责人以及基教科，</w:t>
      </w:r>
      <w:r>
        <w:rPr>
          <w:rFonts w:hint="eastAsia" w:ascii="仿宋_GB2312" w:hAnsi="宋体" w:eastAsia="仿宋_GB2312" w:cs="华文仿宋"/>
          <w:color w:val="000000"/>
          <w:sz w:val="32"/>
          <w:szCs w:val="32"/>
          <w:lang w:val="en-US" w:eastAsia="zh-CN"/>
        </w:rPr>
        <w:t>严格按照相关规定，明确责任，合理分工，密切协作，督促工程进度，保证该项工作的顺利进行，使绩效考核工作的实施得到保证。</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2、实施流程</w:t>
      </w:r>
    </w:p>
    <w:p>
      <w:pPr>
        <w:ind w:firstLine="640" w:firstLineChars="200"/>
        <w:rPr>
          <w:rFonts w:hint="eastAsia" w:ascii="仿宋_GB2312" w:hAnsi="宋体" w:eastAsia="仿宋_GB2312" w:cs="华文仿宋"/>
          <w:color w:val="FF0000"/>
          <w:sz w:val="32"/>
          <w:szCs w:val="32"/>
          <w:lang w:val="en-US" w:eastAsia="zh-CN"/>
        </w:rPr>
      </w:pPr>
      <w:r>
        <w:rPr>
          <w:rFonts w:hint="eastAsia" w:ascii="仿宋_GB2312" w:hAnsi="宋体" w:eastAsia="仿宋_GB2312" w:cs="华文仿宋"/>
          <w:color w:val="000000"/>
          <w:sz w:val="32"/>
          <w:szCs w:val="32"/>
          <w:lang w:val="en-US" w:eastAsia="zh-CN"/>
        </w:rPr>
        <w:t>（1）</w:t>
      </w:r>
      <w:r>
        <w:rPr>
          <w:rFonts w:hint="eastAsia" w:ascii="仿宋_GB2312" w:hAnsi="宋体" w:eastAsia="仿宋_GB2312" w:cs="华文仿宋"/>
          <w:color w:val="000000"/>
          <w:kern w:val="2"/>
          <w:sz w:val="32"/>
          <w:szCs w:val="32"/>
          <w:lang w:val="en-US" w:eastAsia="zh-CN" w:bidi="ar-SA"/>
        </w:rPr>
        <w:t>由教体局成立校园文化提升项目小组，各校制定校园文化提升项目可行性研究报告，教体局多次召开瀍河回族区校园文化研讨会，辖区16所学校校长参加会议，项目校校长汇报展示本校校园文化设计理念及方案，参会人员对项目校的设计方案逐一进行点评,审核小组进行多次论证，并深入学校进行专题调研，提出指导性意见和合理化建议，项目学校经过多次修改，评审通过后逐项施工建设。</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（2）项目校组织专业公司对项目进行设计、预算。</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（3）各学校拟定出设计方案、效果图、预算后先由审核小组评审，通过后由财政评审中心对该项目设计进行财政评审。</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（4）按规定程序进行</w:t>
      </w:r>
      <w:r>
        <w:rPr>
          <w:rFonts w:hint="eastAsia" w:ascii="仿宋_GB2312" w:hAnsi="宋体" w:cs="华文仿宋"/>
          <w:color w:val="000000"/>
          <w:sz w:val="32"/>
          <w:szCs w:val="32"/>
          <w:lang w:val="en-US" w:eastAsia="zh-CN"/>
        </w:rPr>
        <w:t>公开招标或三方公开询价</w:t>
      </w:r>
      <w:r>
        <w:rPr>
          <w:rFonts w:hint="eastAsia" w:ascii="仿宋_GB2312" w:hAnsi="宋体" w:eastAsia="仿宋_GB2312" w:cs="华文仿宋"/>
          <w:color w:val="000000"/>
          <w:sz w:val="32"/>
          <w:szCs w:val="32"/>
          <w:lang w:val="en-US" w:eastAsia="zh-CN"/>
        </w:rPr>
        <w:t>，确定施工单位。</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（5）由中标单位进行施工建设。</w:t>
      </w:r>
    </w:p>
    <w:p>
      <w:pPr>
        <w:spacing w:line="640" w:lineRule="exact"/>
        <w:ind w:left="420" w:leftChars="200" w:firstLine="320" w:firstLineChars="100"/>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3、监管措施</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在项目建设中，为了确保工程质量、进度和安全文明施工，由学校委托监理公司或由校方校园文化提升小组、校办人员，</w:t>
      </w:r>
      <w:r>
        <w:rPr>
          <w:rFonts w:hint="eastAsia" w:ascii="仿宋_GB2312" w:hAnsi="宋体" w:cs="华文仿宋"/>
          <w:color w:val="000000"/>
          <w:sz w:val="32"/>
          <w:szCs w:val="32"/>
          <w:lang w:val="en-US" w:eastAsia="zh-CN"/>
        </w:rPr>
        <w:t>后勤、</w:t>
      </w:r>
      <w:r>
        <w:rPr>
          <w:rFonts w:hint="eastAsia" w:ascii="仿宋_GB2312" w:hAnsi="宋体" w:eastAsia="仿宋_GB2312" w:cs="华文仿宋"/>
          <w:color w:val="000000"/>
          <w:sz w:val="32"/>
          <w:szCs w:val="32"/>
          <w:lang w:val="en-US" w:eastAsia="zh-CN"/>
        </w:rPr>
        <w:t>工会人员进行监管</w:t>
      </w:r>
      <w:r>
        <w:rPr>
          <w:rFonts w:hint="eastAsia" w:ascii="仿宋_GB2312" w:hAnsi="宋体" w:cs="华文仿宋"/>
          <w:color w:val="000000"/>
          <w:sz w:val="32"/>
          <w:szCs w:val="32"/>
          <w:lang w:val="en-US" w:eastAsia="zh-CN"/>
        </w:rPr>
        <w:t>，</w:t>
      </w:r>
      <w:r>
        <w:rPr>
          <w:rFonts w:hint="eastAsia" w:ascii="仿宋_GB2312" w:hAnsi="宋体" w:eastAsia="仿宋_GB2312" w:cs="华文仿宋"/>
          <w:color w:val="000000"/>
          <w:sz w:val="32"/>
          <w:szCs w:val="32"/>
          <w:lang w:val="en-US" w:eastAsia="zh-CN"/>
        </w:rPr>
        <w:t>严格按照基本建设程序以及相关法律法规，对工程的质量、进度安全和文明施工进行全过程、全方位的现场监督管理。努力化解工程风险，努力提高工作质量和效率，明确规范管理，强化责任，确保安全，保证质量。从思想观念、文明施工、设计文件和施工材料等方面入手，做到未雨绸缪，防患于未然，严把安全质量和文明施工关。</w:t>
      </w:r>
    </w:p>
    <w:p>
      <w:pPr>
        <w:widowControl/>
        <w:numPr>
          <w:ilvl w:val="0"/>
          <w:numId w:val="1"/>
        </w:numPr>
        <w:ind w:firstLine="643"/>
        <w:rPr>
          <w:rFonts w:hint="eastAsia" w:ascii="黑体" w:hAnsi="宋体" w:eastAsia="黑体"/>
          <w:b/>
          <w:kern w:val="0"/>
          <w:sz w:val="32"/>
          <w:szCs w:val="32"/>
        </w:rPr>
      </w:pPr>
      <w:r>
        <w:rPr>
          <w:rFonts w:hint="eastAsia" w:ascii="黑体" w:hAnsi="宋体" w:eastAsia="黑体"/>
          <w:b/>
          <w:kern w:val="0"/>
          <w:sz w:val="32"/>
          <w:szCs w:val="32"/>
        </w:rPr>
        <w:t>项目绩效实现情况</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2019年12月底已全部完成了我区教体育局校园文化改造提升项目工程的施工建设任务。各校校园文化改造提升项目基本上都能按合同要求提前完成施工计划，按实际完成工程量，资金控制在预算以内，从经济效益看，施工方采取有关措施，节约了成本，质量得到了保障，各校立足学校实际，因地制宜，坚持创特色和争一流同步推进、传承和创新并重、现代化和国际化并举，建设有内涵、有深度、健康、积极向上的校园文化。</w:t>
      </w:r>
    </w:p>
    <w:p>
      <w:pPr>
        <w:pStyle w:val="6"/>
        <w:widowControl/>
        <w:tabs>
          <w:tab w:val="left" w:pos="673"/>
        </w:tabs>
        <w:spacing w:line="600" w:lineRule="exact"/>
        <w:ind w:firstLine="645" w:firstLineChars="0"/>
        <w:rPr>
          <w:rFonts w:hint="eastAsia" w:ascii="仿宋_GB2312" w:hAnsi="宋体" w:cs="华文仿宋"/>
          <w:color w:val="000000"/>
          <w:sz w:val="32"/>
          <w:szCs w:val="32"/>
          <w:lang w:val="en-US" w:eastAsia="zh-CN"/>
        </w:rPr>
      </w:pPr>
      <w:r>
        <w:rPr>
          <w:rFonts w:hint="eastAsia" w:ascii="仿宋_GB2312" w:hAnsi="宋体" w:eastAsia="仿宋_GB2312" w:cs="华文仿宋"/>
          <w:color w:val="000000"/>
          <w:sz w:val="32"/>
          <w:szCs w:val="32"/>
          <w:lang w:val="en-US" w:eastAsia="zh-CN"/>
        </w:rPr>
        <w:t>瀍河二实小在“和美教育”引领下，践行“和美育人 、奠基一生”的办学理念，校园充满了“和谐、尚美”的氛围。学校以版画和阅读为特色，建</w:t>
      </w:r>
      <w:r>
        <w:rPr>
          <w:rFonts w:hint="eastAsia" w:ascii="仿宋_GB2312" w:hAnsi="宋体" w:cs="华文仿宋"/>
          <w:color w:val="000000"/>
          <w:sz w:val="32"/>
          <w:szCs w:val="32"/>
          <w:lang w:val="en-US" w:eastAsia="zh-CN"/>
        </w:rPr>
        <w:t>设</w:t>
      </w:r>
      <w:r>
        <w:rPr>
          <w:rFonts w:hint="eastAsia" w:ascii="仿宋_GB2312" w:hAnsi="宋体" w:eastAsia="仿宋_GB2312" w:cs="华文仿宋"/>
          <w:color w:val="000000"/>
          <w:sz w:val="32"/>
          <w:szCs w:val="32"/>
          <w:lang w:val="en-US" w:eastAsia="zh-CN"/>
        </w:rPr>
        <w:t>版画作品展厅和创客空间，让学生审美情趣和动手实践能力得以发展；建有“和美书馆”，全力打造最美书香校园，让读书成为学校永恒的主题。</w:t>
      </w:r>
      <w:r>
        <w:rPr>
          <w:rFonts w:hint="eastAsia" w:ascii="仿宋_GB2312" w:hAnsi="宋体" w:cs="华文仿宋"/>
          <w:color w:val="000000"/>
          <w:sz w:val="32"/>
          <w:szCs w:val="32"/>
          <w:lang w:val="en-US" w:eastAsia="zh-CN"/>
        </w:rPr>
        <w:t xml:space="preserve"> </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下园小学借助地域深厚的文化底蕴，提出“礼源文化</w:t>
      </w:r>
      <w:r>
        <w:rPr>
          <w:rFonts w:hint="eastAsia" w:ascii="仿宋_GB2312" w:hAnsi="宋体" w:cs="华文仿宋"/>
          <w:color w:val="000000"/>
          <w:sz w:val="32"/>
          <w:szCs w:val="32"/>
          <w:lang w:val="en-US" w:eastAsia="zh-CN"/>
        </w:rPr>
        <w:t>、</w:t>
      </w:r>
      <w:r>
        <w:rPr>
          <w:rFonts w:hint="eastAsia" w:ascii="仿宋_GB2312" w:hAnsi="宋体" w:eastAsia="仿宋_GB2312" w:cs="华文仿宋"/>
          <w:color w:val="000000"/>
          <w:sz w:val="32"/>
          <w:szCs w:val="32"/>
          <w:lang w:val="en-US" w:eastAsia="zh-CN"/>
        </w:rPr>
        <w:t>润泽生命”的办学理念，打造小巷深处的世外桃源。遵循真实与自然、规则与秩序、静美与灵动的原则，让校园成为孩子们的花园、书园、画园、曲园、礼园、学园、乐园……校园处处有礼，体验源源不断，润物无声。</w:t>
      </w:r>
    </w:p>
    <w:p>
      <w:pPr>
        <w:pStyle w:val="6"/>
        <w:widowControl/>
        <w:tabs>
          <w:tab w:val="left" w:pos="673"/>
        </w:tabs>
        <w:spacing w:line="600" w:lineRule="exact"/>
        <w:ind w:firstLine="645" w:firstLineChars="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新建小学对美术室、创客教室、名师工作室、心理咨询室和门卫室五个功能室进行了改造提升，对成长小道西侧进行了绿化改造。五室的改造提升不仅解决了功能教室长期使用造成的墙皮脱落、屋顶落水、地面开裂等问题，最主要的是打造了学科特色明显的主题式功能教室：美术室色彩鲜亮，不仅是学生学习美术知识的专业教室，还是特色皮影社团的活动阵地；创客教室是新建的功能室，3D打印课程、机器人社团、电子摆拼等特色课程在这里开展的如火如荼，孩子们在这里动手动脑，创新的种子在这里萌芽！名师工作室在谷艳丽语文名师的带领下，成为学校语文教学研究和青年教师成长的沃土；心理咨询室在新时代背景下作用越发明显，班级后进生、心理障碍学生、问题家庭在这里接受心理疏导和辅导，成为学校德育教育的有力助手。校园绿化改造提升，让成长小道更亮丽，三季有花，四季常青，优美的校园环境为师生每一天校园生活增资添彩！</w:t>
      </w:r>
    </w:p>
    <w:p>
      <w:pPr>
        <w:numPr>
          <w:ilvl w:val="0"/>
          <w:numId w:val="1"/>
        </w:numPr>
        <w:ind w:left="0" w:leftChars="0" w:firstLine="643" w:firstLineChars="0"/>
        <w:rPr>
          <w:rFonts w:hint="eastAsia" w:ascii="黑体" w:hAnsi="黑体" w:eastAsia="黑体" w:cs="黑体"/>
          <w:b/>
          <w:bCs/>
          <w:sz w:val="32"/>
          <w:szCs w:val="32"/>
        </w:rPr>
      </w:pPr>
      <w:r>
        <w:rPr>
          <w:rFonts w:hint="eastAsia" w:ascii="黑体" w:hAnsi="黑体" w:eastAsia="黑体" w:cs="黑体"/>
          <w:b/>
          <w:bCs/>
          <w:sz w:val="32"/>
          <w:szCs w:val="32"/>
        </w:rPr>
        <w:t>存在问题</w:t>
      </w:r>
      <w:r>
        <w:rPr>
          <w:rFonts w:hint="eastAsia" w:ascii="黑体" w:hAnsi="黑体" w:eastAsia="黑体" w:cs="黑体"/>
          <w:b/>
          <w:bCs/>
          <w:sz w:val="32"/>
          <w:szCs w:val="32"/>
          <w:lang w:eastAsia="zh-CN"/>
        </w:rPr>
        <w:t>和措施</w:t>
      </w:r>
    </w:p>
    <w:p>
      <w:pPr>
        <w:pStyle w:val="6"/>
        <w:widowControl/>
        <w:tabs>
          <w:tab w:val="left" w:pos="673"/>
        </w:tabs>
        <w:spacing w:line="600" w:lineRule="exact"/>
        <w:ind w:left="0" w:leftChars="0" w:firstLine="320" w:firstLineChars="100"/>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（一）存在问题</w:t>
      </w:r>
    </w:p>
    <w:p>
      <w:pPr>
        <w:widowControl w:val="0"/>
        <w:numPr>
          <w:ilvl w:val="0"/>
          <w:numId w:val="3"/>
        </w:numPr>
        <w:wordWrap/>
        <w:adjustRightInd/>
        <w:snapToGrid/>
        <w:ind w:left="0" w:leftChars="0" w:firstLine="640" w:firstLineChars="200"/>
        <w:jc w:val="left"/>
        <w:textAlignment w:val="auto"/>
        <w:rPr>
          <w:rFonts w:hint="eastAsia" w:ascii="仿宋_GB2312" w:hAnsi="宋体" w:eastAsia="仿宋_GB2312" w:cs="华文仿宋"/>
          <w:color w:val="000000"/>
          <w:kern w:val="2"/>
          <w:sz w:val="32"/>
          <w:szCs w:val="32"/>
          <w:lang w:val="en-US" w:eastAsia="zh-CN" w:bidi="ar-SA"/>
        </w:rPr>
      </w:pPr>
      <w:r>
        <w:rPr>
          <w:rFonts w:hint="eastAsia" w:ascii="仿宋_GB2312" w:hAnsi="宋体" w:eastAsia="仿宋_GB2312" w:cs="华文仿宋"/>
          <w:color w:val="000000"/>
          <w:kern w:val="2"/>
          <w:sz w:val="32"/>
          <w:szCs w:val="32"/>
          <w:lang w:val="en-US" w:eastAsia="zh-CN" w:bidi="ar-SA"/>
        </w:rPr>
        <w:t>个别学校在校园文化建设中，没有整体设计与长远考虑，缺少长远规划、近期目标和分步实施方案，不成体系。</w:t>
      </w:r>
    </w:p>
    <w:p>
      <w:pPr>
        <w:widowControl w:val="0"/>
        <w:numPr>
          <w:ilvl w:val="0"/>
          <w:numId w:val="3"/>
        </w:numPr>
        <w:wordWrap/>
        <w:adjustRightInd/>
        <w:snapToGrid/>
        <w:ind w:left="0" w:leftChars="0" w:firstLine="640" w:firstLineChars="200"/>
        <w:jc w:val="left"/>
        <w:textAlignment w:val="auto"/>
        <w:rPr>
          <w:rFonts w:hint="eastAsia" w:ascii="仿宋_GB2312" w:hAnsi="宋体" w:eastAsia="仿宋_GB2312" w:cs="华文仿宋"/>
          <w:color w:val="000000"/>
          <w:kern w:val="2"/>
          <w:sz w:val="32"/>
          <w:szCs w:val="32"/>
          <w:lang w:val="en-US" w:eastAsia="zh-CN" w:bidi="ar-SA"/>
        </w:rPr>
      </w:pPr>
      <w:r>
        <w:rPr>
          <w:rFonts w:hint="eastAsia" w:ascii="仿宋_GB2312" w:hAnsi="宋体" w:eastAsia="仿宋_GB2312" w:cs="华文仿宋"/>
          <w:color w:val="000000"/>
          <w:kern w:val="2"/>
          <w:sz w:val="32"/>
          <w:szCs w:val="32"/>
          <w:lang w:val="en-US" w:eastAsia="zh-CN" w:bidi="ar-SA"/>
        </w:rPr>
        <w:t>个别学校校园文化建设没有体现出其鲜明的个性特征，没有注重体现学校自身的特色、历史渊源和发展趋势，趋同化明显。</w:t>
      </w:r>
    </w:p>
    <w:p>
      <w:pPr>
        <w:pStyle w:val="6"/>
        <w:widowControl/>
        <w:tabs>
          <w:tab w:val="left" w:pos="673"/>
        </w:tabs>
        <w:spacing w:line="600" w:lineRule="exact"/>
        <w:rPr>
          <w:rFonts w:hint="eastAsia" w:ascii="仿宋_GB2312" w:hAnsi="宋体" w:eastAsia="仿宋_GB2312" w:cs="华文仿宋"/>
          <w:color w:val="000000"/>
          <w:sz w:val="32"/>
          <w:szCs w:val="32"/>
          <w:lang w:val="en-US" w:eastAsia="zh-CN"/>
        </w:rPr>
      </w:pPr>
      <w:r>
        <w:rPr>
          <w:rFonts w:hint="eastAsia" w:ascii="仿宋_GB2312" w:hAnsi="宋体" w:eastAsia="仿宋_GB2312" w:cs="华文仿宋"/>
          <w:color w:val="000000"/>
          <w:sz w:val="32"/>
          <w:szCs w:val="32"/>
          <w:lang w:val="en-US" w:eastAsia="zh-CN"/>
        </w:rPr>
        <w:t>（二）相关措施</w:t>
      </w:r>
    </w:p>
    <w:p>
      <w:pPr>
        <w:pStyle w:val="6"/>
        <w:widowControl/>
        <w:tabs>
          <w:tab w:val="left" w:pos="673"/>
        </w:tabs>
        <w:spacing w:line="600" w:lineRule="exact"/>
        <w:ind w:firstLine="645" w:firstLineChars="0"/>
        <w:rPr>
          <w:rFonts w:hint="eastAsia" w:ascii="仿宋_GB2312" w:hAnsi="Times New Roman" w:eastAsia="仿宋_GB2312" w:cs="仿宋_GB2312"/>
          <w:b w:val="0"/>
          <w:bCs w:val="0"/>
          <w:color w:val="333333"/>
          <w:kern w:val="0"/>
          <w:sz w:val="32"/>
          <w:szCs w:val="32"/>
          <w:lang w:val="en-US" w:eastAsia="zh-CN"/>
        </w:rPr>
      </w:pPr>
      <w:r>
        <w:rPr>
          <w:rFonts w:hint="eastAsia" w:ascii="仿宋_GB2312" w:hAnsi="宋体" w:eastAsia="仿宋_GB2312" w:cs="华文仿宋"/>
          <w:color w:val="000000"/>
          <w:sz w:val="32"/>
          <w:szCs w:val="32"/>
          <w:lang w:val="en-US" w:eastAsia="zh-CN"/>
        </w:rPr>
        <w:t>针对存在的问题，我们将进一步完善现有的管理办法，并通过“走出去，引进来”逐步提升学校管理者的眼界和育人艺术修为，增强学校管理者的文化意识和文化使命感，增强教师的校园文化意识。在今后的工作中我们将及时跟进项目进展，充分发挥好校园文化建设环境育人的作用，力争每个学校都能树立起完整的</w:t>
      </w:r>
      <w:r>
        <w:rPr>
          <w:rFonts w:hint="eastAsia" w:ascii="仿宋_GB2312" w:hAnsi="宋体" w:eastAsia="仿宋_GB2312" w:cs="华文仿宋"/>
          <w:color w:val="000000"/>
          <w:sz w:val="32"/>
          <w:szCs w:val="32"/>
          <w:lang w:val="en-US" w:eastAsia="zh-CN"/>
        </w:rPr>
        <w:fldChar w:fldCharType="begin"/>
      </w:r>
      <w:r>
        <w:rPr>
          <w:rFonts w:hint="eastAsia" w:ascii="仿宋_GB2312" w:hAnsi="宋体" w:eastAsia="仿宋_GB2312" w:cs="华文仿宋"/>
          <w:color w:val="000000"/>
          <w:sz w:val="32"/>
          <w:szCs w:val="32"/>
          <w:lang w:val="en-US" w:eastAsia="zh-CN"/>
        </w:rPr>
        <w:instrText xml:space="preserve"> HYPERLINK "https://baike.so.com/doc/1802156-1905758.html" \t "_blank" </w:instrText>
      </w:r>
      <w:r>
        <w:rPr>
          <w:rFonts w:hint="eastAsia" w:ascii="仿宋_GB2312" w:hAnsi="宋体" w:eastAsia="仿宋_GB2312" w:cs="华文仿宋"/>
          <w:color w:val="000000"/>
          <w:sz w:val="32"/>
          <w:szCs w:val="32"/>
          <w:lang w:val="en-US" w:eastAsia="zh-CN"/>
        </w:rPr>
        <w:fldChar w:fldCharType="separate"/>
      </w:r>
      <w:r>
        <w:rPr>
          <w:rFonts w:hint="eastAsia" w:ascii="仿宋_GB2312" w:hAnsi="宋体" w:eastAsia="仿宋_GB2312" w:cs="华文仿宋"/>
          <w:color w:val="000000"/>
          <w:sz w:val="32"/>
          <w:szCs w:val="32"/>
          <w:lang w:val="en-US" w:eastAsia="zh-CN"/>
        </w:rPr>
        <w:t>文化形象</w:t>
      </w:r>
      <w:r>
        <w:rPr>
          <w:rFonts w:hint="eastAsia" w:ascii="仿宋_GB2312" w:hAnsi="宋体" w:eastAsia="仿宋_GB2312" w:cs="华文仿宋"/>
          <w:color w:val="000000"/>
          <w:sz w:val="32"/>
          <w:szCs w:val="32"/>
          <w:lang w:val="en-US" w:eastAsia="zh-CN"/>
        </w:rPr>
        <w:fldChar w:fldCharType="end"/>
      </w:r>
      <w:r>
        <w:rPr>
          <w:rFonts w:hint="eastAsia" w:ascii="仿宋_GB2312" w:hAnsi="宋体" w:eastAsia="仿宋_GB2312" w:cs="华文仿宋"/>
          <w:color w:val="000000"/>
          <w:sz w:val="32"/>
          <w:szCs w:val="32"/>
          <w:lang w:val="en-US" w:eastAsia="zh-CN"/>
        </w:rPr>
        <w:t>。</w:t>
      </w:r>
    </w:p>
    <w:p>
      <w:pPr>
        <w:widowControl/>
        <w:ind w:firstLine="640"/>
        <w:rPr>
          <w:rFonts w:hint="eastAsia" w:ascii="仿宋_GB2312" w:hAnsi="Times New Roman" w:eastAsia="仿宋_GB2312" w:cs="仿宋_GB2312"/>
          <w:b w:val="0"/>
          <w:bCs w:val="0"/>
          <w:color w:val="333333"/>
          <w:kern w:val="0"/>
          <w:sz w:val="32"/>
          <w:szCs w:val="32"/>
          <w:lang w:val="en-US" w:eastAsia="zh-CN"/>
        </w:rPr>
      </w:pPr>
    </w:p>
    <w:sectPr>
      <w:headerReference r:id="rId4" w:type="default"/>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24"/>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singleLevel"/>
    <w:tmpl w:val="00000001"/>
    <w:lvl w:ilvl="0" w:tentative="1">
      <w:start w:val="1"/>
      <w:numFmt w:val="decimal"/>
      <w:suff w:val="nothing"/>
      <w:lvlText w:val="%1．"/>
      <w:lvlJc w:val="left"/>
      <w:pPr>
        <w:ind w:left="0" w:firstLine="400"/>
      </w:pPr>
      <w:rPr>
        <w:rFonts w:hint="default"/>
      </w:rPr>
    </w:lvl>
  </w:abstractNum>
  <w:abstractNum w:abstractNumId="11">
    <w:nsid w:val="0000000B"/>
    <w:multiLevelType w:val="singleLevel"/>
    <w:tmpl w:val="0000000B"/>
    <w:lvl w:ilvl="0" w:tentative="1">
      <w:start w:val="1"/>
      <w:numFmt w:val="decimal"/>
      <w:suff w:val="nothing"/>
      <w:lvlText w:val="%1．"/>
      <w:lvlJc w:val="left"/>
      <w:pPr>
        <w:ind w:left="0" w:firstLine="400"/>
      </w:pPr>
      <w:rPr>
        <w:rFonts w:hint="default"/>
      </w:rPr>
    </w:lvl>
  </w:abstractNum>
  <w:abstractNum w:abstractNumId="12">
    <w:nsid w:val="0000000C"/>
    <w:multiLevelType w:val="singleLevel"/>
    <w:tmpl w:val="0000000C"/>
    <w:lvl w:ilvl="0" w:tentative="1">
      <w:start w:val="2"/>
      <w:numFmt w:val="chineseCounting"/>
      <w:suff w:val="nothing"/>
      <w:lvlText w:val="%1、"/>
      <w:lvlJc w:val="left"/>
      <w:rPr>
        <w:rFonts w:hint="eastAsia"/>
      </w:rPr>
    </w:lvl>
  </w:abstractNum>
  <w:num w:numId="1">
    <w:abstractNumId w:val="12"/>
  </w:num>
  <w:num w:numId="2">
    <w:abstractNumId w:val="1"/>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Hyperlink"/>
    <w:basedOn w:val="4"/>
    <w:rPr>
      <w:color w:val="0000FF"/>
      <w:u w:val="single"/>
    </w:rPr>
  </w:style>
  <w:style w:type="paragraph" w:customStyle="1" w:styleId="6">
    <w:name w:val="Body Text Indent"/>
    <w:basedOn w:val="1"/>
    <w:pPr>
      <w:ind w:firstLine="631" w:firstLineChars="200"/>
    </w:pPr>
    <w:rPr>
      <w:rFonts w:eastAsia="仿宋_GB2312"/>
      <w:sz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2020-06-01T17:55:00Z</dcterms:created>
  <dc:creator>dell</dc:creator>
  <dcterms:modified xsi:type="dcterms:W3CDTF">2020-06-16T09:48:12Z</dcterms:modified>
  <dc:title>dell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